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E2" w:rsidRPr="006F263E" w:rsidRDefault="003341E2" w:rsidP="00EC2337">
      <w:pPr>
        <w:ind w:left="-1440" w:right="-1414"/>
        <w:rPr>
          <w:rFonts w:ascii="Arial" w:hAnsi="Arial" w:cs="Arial"/>
          <w:sz w:val="22"/>
          <w:szCs w:val="22"/>
          <w:lang w:val="mk-MK"/>
        </w:rPr>
      </w:pPr>
    </w:p>
    <w:p w:rsidR="003341E2" w:rsidRPr="006F263E" w:rsidRDefault="003341E2" w:rsidP="00CD52B1">
      <w:pPr>
        <w:rPr>
          <w:rFonts w:ascii="Arial" w:hAnsi="Arial" w:cs="Arial"/>
          <w:sz w:val="22"/>
          <w:szCs w:val="22"/>
          <w:lang w:val="mk-MK"/>
        </w:rPr>
      </w:pPr>
    </w:p>
    <w:p w:rsidR="003341E2" w:rsidRPr="006F263E" w:rsidRDefault="003341E2" w:rsidP="00CD52B1">
      <w:pPr>
        <w:rPr>
          <w:rFonts w:ascii="Arial" w:hAnsi="Arial" w:cs="Arial"/>
          <w:sz w:val="22"/>
          <w:szCs w:val="22"/>
          <w:lang w:val="mk-MK"/>
        </w:rPr>
      </w:pPr>
    </w:p>
    <w:p w:rsidR="003341E2" w:rsidRPr="00350305" w:rsidRDefault="003341E2" w:rsidP="00CD52B1">
      <w:pPr>
        <w:rPr>
          <w:rFonts w:ascii="Arial" w:hAnsi="Arial" w:cs="Arial"/>
          <w:sz w:val="22"/>
          <w:szCs w:val="22"/>
          <w:lang w:val="en-US"/>
        </w:rPr>
      </w:pPr>
    </w:p>
    <w:p w:rsidR="003341E2" w:rsidRPr="006F263E" w:rsidRDefault="003341E2" w:rsidP="00CD52B1">
      <w:pPr>
        <w:rPr>
          <w:rFonts w:ascii="Arial" w:hAnsi="Arial" w:cs="Arial"/>
          <w:sz w:val="22"/>
          <w:szCs w:val="22"/>
          <w:lang w:val="mk-MK"/>
        </w:rPr>
      </w:pPr>
    </w:p>
    <w:p w:rsidR="003341E2" w:rsidRPr="006F263E" w:rsidRDefault="003341E2" w:rsidP="00CD52B1">
      <w:pPr>
        <w:rPr>
          <w:rFonts w:ascii="Arial" w:hAnsi="Arial" w:cs="Arial"/>
          <w:sz w:val="22"/>
          <w:szCs w:val="22"/>
          <w:lang w:val="mk-MK"/>
        </w:rPr>
      </w:pPr>
    </w:p>
    <w:p w:rsidR="003341E2" w:rsidRPr="006F263E" w:rsidRDefault="003341E2" w:rsidP="00CD52B1">
      <w:pPr>
        <w:rPr>
          <w:rFonts w:ascii="Arial" w:hAnsi="Arial" w:cs="Arial"/>
          <w:sz w:val="22"/>
          <w:szCs w:val="22"/>
          <w:lang w:val="mk-MK"/>
        </w:rPr>
      </w:pPr>
    </w:p>
    <w:p w:rsidR="00350305" w:rsidRDefault="00350305" w:rsidP="00DB51BC">
      <w:pPr>
        <w:jc w:val="both"/>
        <w:rPr>
          <w:lang w:val="en-US"/>
        </w:rPr>
      </w:pPr>
    </w:p>
    <w:p w:rsidR="004441F0" w:rsidRDefault="004441F0" w:rsidP="00DB51BC">
      <w:pPr>
        <w:jc w:val="both"/>
        <w:rPr>
          <w:lang w:val="en-US"/>
        </w:rPr>
      </w:pPr>
    </w:p>
    <w:p w:rsidR="004441F0" w:rsidRDefault="004441F0" w:rsidP="004441F0"/>
    <w:p w:rsidR="004441F0" w:rsidRDefault="004441F0" w:rsidP="004441F0"/>
    <w:p w:rsidR="0023387C" w:rsidRDefault="0023387C" w:rsidP="0023387C">
      <w:pPr>
        <w:spacing w:after="120" w:line="360" w:lineRule="auto"/>
        <w:jc w:val="both"/>
        <w:rPr>
          <w:lang w:val="en-US"/>
        </w:rPr>
      </w:pPr>
    </w:p>
    <w:p w:rsidR="0023387C" w:rsidRDefault="0023387C" w:rsidP="0023387C">
      <w:pPr>
        <w:spacing w:after="120" w:line="360" w:lineRule="auto"/>
        <w:jc w:val="both"/>
        <w:rPr>
          <w:lang w:val="en-US"/>
        </w:rPr>
      </w:pPr>
    </w:p>
    <w:p w:rsidR="0023387C" w:rsidRPr="00A820A3" w:rsidRDefault="0023387C" w:rsidP="0023387C">
      <w:pPr>
        <w:spacing w:after="120" w:line="360" w:lineRule="auto"/>
        <w:jc w:val="both"/>
      </w:pPr>
      <w:r>
        <w:rPr>
          <w:lang w:val="en-US"/>
        </w:rPr>
        <w:t>Dear students</w:t>
      </w:r>
      <w:r>
        <w:t xml:space="preserve">, </w:t>
      </w:r>
    </w:p>
    <w:p w:rsidR="0023387C" w:rsidRDefault="0023387C" w:rsidP="0023387C">
      <w:pPr>
        <w:spacing w:line="360" w:lineRule="auto"/>
        <w:jc w:val="both"/>
        <w:rPr>
          <w:b/>
          <w:lang w:val="en-US"/>
        </w:rPr>
      </w:pPr>
    </w:p>
    <w:p w:rsidR="0023387C" w:rsidRPr="006040B3" w:rsidRDefault="0023387C" w:rsidP="0023387C">
      <w:pPr>
        <w:spacing w:line="360" w:lineRule="auto"/>
        <w:jc w:val="both"/>
        <w:rPr>
          <w:b/>
          <w:lang w:val="en-US"/>
        </w:rPr>
      </w:pPr>
      <w:r>
        <w:rPr>
          <w:b/>
          <w:lang w:val="en-US"/>
        </w:rPr>
        <w:t>Brief Information on the Second and the Third Cycle of Studies</w:t>
      </w:r>
    </w:p>
    <w:p w:rsidR="0023387C" w:rsidRDefault="0023387C" w:rsidP="0023387C">
      <w:pPr>
        <w:spacing w:line="360" w:lineRule="auto"/>
        <w:jc w:val="both"/>
        <w:rPr>
          <w:lang w:val="en-US"/>
        </w:rPr>
      </w:pPr>
      <w:r>
        <w:rPr>
          <w:lang w:val="en-US"/>
        </w:rPr>
        <w:t>The Institute of Earthquake Engineering and Engineering Seismology (IZIIS) as member of the “Ss. Cyril and Methodius” University (UKIM) in Skopje,</w:t>
      </w:r>
      <w:r>
        <w:t>(</w:t>
      </w:r>
      <w:hyperlink r:id="rId7" w:history="1">
        <w:r w:rsidRPr="00CB6BCE">
          <w:rPr>
            <w:rStyle w:val="Hyperlink"/>
            <w:lang w:val="en-US"/>
          </w:rPr>
          <w:t>www.iziis.edu.mk</w:t>
        </w:r>
      </w:hyperlink>
      <w:r>
        <w:rPr>
          <w:rStyle w:val="Hyperlink"/>
        </w:rPr>
        <w:t>)</w:t>
      </w:r>
      <w:r>
        <w:rPr>
          <w:lang w:val="en-US"/>
        </w:rPr>
        <w:t xml:space="preserve"> represents an internationally recognized and highly respected scientific institution, unique in this field in the region, that has continuously, for more than 50 years, been educating young scientific staff in  a complex field as is earthquake engineering and engineering seismology.  Natural and technological catastrophes pose the greatest challenge to each society so that, without a sound scientific basis and educated staff, it is not possible to overcome the expected consequences and protect human lives. IZIIS’ scientific fields integrate within themselves a wide spectrum of engineering sub-fields as are structural engineering, design of seismically safe and stable structures (buildings, bridges, dams, infrastructure systems, special structures), specific problems in the geotechnical engineering field, definition of seismic hazard, earthquake disaster preparedness  and alike </w:t>
      </w:r>
      <w:r>
        <w:t xml:space="preserve"> </w:t>
      </w:r>
      <w:r>
        <w:rPr>
          <w:lang w:val="en-US"/>
        </w:rPr>
        <w:t>(</w:t>
      </w:r>
      <w:hyperlink r:id="rId8" w:history="1">
        <w:r w:rsidRPr="00491CC3">
          <w:rPr>
            <w:rStyle w:val="Hyperlink"/>
          </w:rPr>
          <w:t>http://www.iziis.edu.mk/?page_id=59</w:t>
        </w:r>
      </w:hyperlink>
      <w:r>
        <w:rPr>
          <w:lang w:val="en-US"/>
        </w:rPr>
        <w:t>.)</w:t>
      </w:r>
    </w:p>
    <w:p w:rsidR="0023387C" w:rsidRPr="00C47B8E" w:rsidRDefault="0023387C" w:rsidP="0023387C">
      <w:pPr>
        <w:spacing w:line="360" w:lineRule="auto"/>
        <w:jc w:val="both"/>
        <w:rPr>
          <w:lang w:val="en-US"/>
        </w:rPr>
      </w:pPr>
      <w:r>
        <w:rPr>
          <w:lang w:val="en-US"/>
        </w:rPr>
        <w:t xml:space="preserve">The study programmes of the second and the third cycle that are realized at UKIM-IZIIS are designed based on long years of own and world experience of eminent universities with which IZIIS has realized and is realizing fruitful cooperation. These have been accredited as international in compliance with the Bologna Declaration and the ECTS  rules and are realized in English language. </w:t>
      </w:r>
    </w:p>
    <w:p w:rsidR="0023387C" w:rsidRPr="00207A23" w:rsidRDefault="0023387C" w:rsidP="0023387C">
      <w:pPr>
        <w:spacing w:after="120" w:line="360" w:lineRule="auto"/>
        <w:jc w:val="both"/>
        <w:rPr>
          <w:lang w:val="en-US"/>
        </w:rPr>
      </w:pPr>
      <w:r>
        <w:rPr>
          <w:lang w:val="en-US"/>
        </w:rPr>
        <w:t>The master studies cover two fields</w:t>
      </w:r>
      <w:r>
        <w:t xml:space="preserve">: (1) </w:t>
      </w:r>
      <w:r>
        <w:rPr>
          <w:lang w:val="en-US"/>
        </w:rPr>
        <w:t xml:space="preserve">structural engineering with seismic design and </w:t>
      </w:r>
      <w:r>
        <w:t xml:space="preserve">(2) </w:t>
      </w:r>
      <w:r>
        <w:rPr>
          <w:lang w:val="en-US"/>
        </w:rPr>
        <w:t>earthquake engineering, (</w:t>
      </w:r>
      <w:hyperlink r:id="rId9" w:history="1">
        <w:r w:rsidRPr="00AD7813">
          <w:rPr>
            <w:rStyle w:val="Hyperlink"/>
            <w:lang w:val="en-US"/>
          </w:rPr>
          <w:t>http://www.iziis.edu.mk/?page_id=588</w:t>
        </w:r>
      </w:hyperlink>
      <w:r>
        <w:rPr>
          <w:lang w:val="en-US"/>
        </w:rPr>
        <w:t xml:space="preserve">). Upon completion of the studies, the student is conferred the title of Master of Science in Earthquake Engineering and, </w:t>
      </w:r>
      <w:r>
        <w:rPr>
          <w:lang w:val="en-US"/>
        </w:rPr>
        <w:lastRenderedPageBreak/>
        <w:t xml:space="preserve">depending on the duration of the studies, the student acquires 60 (2 semesters), 90 (3 semesters) or 120 (4 semesters) credits, respectively. </w:t>
      </w:r>
    </w:p>
    <w:p w:rsidR="0023387C" w:rsidRPr="00207A23" w:rsidRDefault="0023387C" w:rsidP="0023387C">
      <w:pPr>
        <w:spacing w:after="120" w:line="360" w:lineRule="auto"/>
        <w:jc w:val="both"/>
        <w:rPr>
          <w:lang w:val="en-US"/>
        </w:rPr>
      </w:pPr>
      <w:r>
        <w:rPr>
          <w:lang w:val="en-US"/>
        </w:rPr>
        <w:t xml:space="preserve">The doctoral studies are in the earthquake engineering field and are realized under the mentorship of experts in this field </w:t>
      </w:r>
      <w:r>
        <w:t>(</w:t>
      </w:r>
      <w:hyperlink r:id="rId10" w:history="1">
        <w:r w:rsidRPr="00135A63">
          <w:rPr>
            <w:rStyle w:val="Hyperlink"/>
          </w:rPr>
          <w:t>http://www.iziis.edu.mk/?</w:t>
        </w:r>
        <w:r w:rsidRPr="00135A63">
          <w:rPr>
            <w:rStyle w:val="Hyperlink"/>
            <w:lang w:val="en-US"/>
          </w:rPr>
          <w:t xml:space="preserve"> </w:t>
        </w:r>
        <w:r w:rsidRPr="00135A63">
          <w:rPr>
            <w:rStyle w:val="Hyperlink"/>
          </w:rPr>
          <w:t>page_id=595</w:t>
        </w:r>
      </w:hyperlink>
      <w:r>
        <w:t>).</w:t>
      </w:r>
      <w:r>
        <w:rPr>
          <w:lang w:val="en-US"/>
        </w:rPr>
        <w:t xml:space="preserve"> The programme on the doctoral studies is realized within the frames of the integrated School of Doctoral Studies within the frames of the “Ss. Cyril and Methodius” University. The doctoral studies at UKIM-IZIIS last 3 years (6 semesters).  Upon completion of the studies, the student is conferred the title of Doctor of Technical Sciences in Earthquake Engineering and acquires 180 credits.</w:t>
      </w:r>
    </w:p>
    <w:p w:rsidR="0023387C" w:rsidRPr="005C0CAF" w:rsidRDefault="0023387C" w:rsidP="0023387C">
      <w:pPr>
        <w:spacing w:line="360" w:lineRule="auto"/>
        <w:jc w:val="both"/>
        <w:rPr>
          <w:b/>
          <w:lang w:val="en-US"/>
        </w:rPr>
      </w:pPr>
      <w:r>
        <w:rPr>
          <w:b/>
          <w:lang w:val="en-US"/>
        </w:rPr>
        <w:t>Conditions for Realization of the studies</w:t>
      </w:r>
    </w:p>
    <w:p w:rsidR="0023387C" w:rsidRPr="000B3E4C" w:rsidRDefault="0023387C" w:rsidP="0023387C">
      <w:pPr>
        <w:spacing w:line="360" w:lineRule="auto"/>
        <w:jc w:val="both"/>
        <w:rPr>
          <w:lang w:val="en-US"/>
        </w:rPr>
      </w:pPr>
      <w:r>
        <w:rPr>
          <w:lang w:val="en-US"/>
        </w:rPr>
        <w:t xml:space="preserve">The following laboratories are available to the students: (1) Dynamic Testing Laboratory, (2) Geophysical Laboratory, (3) Laboratory for Dynamics of Soils and Foundations, (4) Strong Motion Laboratory, (5) Mobile Laboratory for Non-Destructive Tests and Measurement of Vibrations as well as a modern library, schoolrooms and a computer centre.  Noteworthy is also the possibility offered to the future students for their direct involvement in realization of ongoing international scientific-research projects (H2020) as well as international mobility within the frames of ERASMUS, participation in summer schools, training, workshops and alike. </w:t>
      </w:r>
    </w:p>
    <w:p w:rsidR="0023387C" w:rsidRDefault="0023387C" w:rsidP="0023387C">
      <w:pPr>
        <w:spacing w:line="360" w:lineRule="auto"/>
        <w:jc w:val="both"/>
        <w:rPr>
          <w:b/>
        </w:rPr>
      </w:pPr>
    </w:p>
    <w:p w:rsidR="0023387C" w:rsidRDefault="0023387C" w:rsidP="0023387C">
      <w:pPr>
        <w:spacing w:line="360" w:lineRule="auto"/>
        <w:jc w:val="both"/>
        <w:rPr>
          <w:b/>
        </w:rPr>
      </w:pPr>
      <w:r>
        <w:rPr>
          <w:b/>
          <w:lang w:val="en-US"/>
        </w:rPr>
        <w:t>Competitions and Cost of Studies</w:t>
      </w:r>
    </w:p>
    <w:p w:rsidR="0023387C" w:rsidRDefault="0023387C" w:rsidP="0023387C">
      <w:pPr>
        <w:spacing w:line="360" w:lineRule="auto"/>
        <w:jc w:val="both"/>
        <w:rPr>
          <w:lang w:val="en-US"/>
        </w:rPr>
      </w:pPr>
      <w:r>
        <w:rPr>
          <w:lang w:val="en-US"/>
        </w:rPr>
        <w:t xml:space="preserve">The competitions for enrollment of students in the second and the third cycle of studies are anticipated to be announced later in August 2018. These will be announced on the UKIM’s Internet page </w:t>
      </w:r>
      <w:r>
        <w:t>(</w:t>
      </w:r>
      <w:hyperlink r:id="rId11" w:history="1">
        <w:r w:rsidRPr="00AD7813">
          <w:rPr>
            <w:rStyle w:val="Hyperlink"/>
            <w:lang w:val="en-US"/>
          </w:rPr>
          <w:t>www.ukim.edu.mk</w:t>
        </w:r>
      </w:hyperlink>
      <w:r>
        <w:rPr>
          <w:lang w:val="en-US"/>
        </w:rPr>
        <w:t>) and the Internet page of IZIIS</w:t>
      </w:r>
      <w:r>
        <w:t xml:space="preserve"> (</w:t>
      </w:r>
      <w:hyperlink r:id="rId12" w:history="1">
        <w:r w:rsidRPr="00AD7813">
          <w:rPr>
            <w:rStyle w:val="Hyperlink"/>
            <w:lang w:val="en-US"/>
          </w:rPr>
          <w:t>www.iziis.edu.mk</w:t>
        </w:r>
      </w:hyperlink>
      <w:r>
        <w:rPr>
          <w:lang w:val="en-US"/>
        </w:rPr>
        <w:t>).</w:t>
      </w:r>
    </w:p>
    <w:p w:rsidR="0023387C" w:rsidRDefault="0023387C" w:rsidP="0023387C">
      <w:pPr>
        <w:spacing w:line="360" w:lineRule="auto"/>
        <w:jc w:val="both"/>
      </w:pPr>
    </w:p>
    <w:p w:rsidR="0023387C" w:rsidRDefault="0023387C" w:rsidP="0023387C">
      <w:pPr>
        <w:spacing w:line="360" w:lineRule="auto"/>
        <w:jc w:val="both"/>
      </w:pPr>
      <w:r>
        <w:rPr>
          <w:lang w:val="en-US"/>
        </w:rPr>
        <w:t xml:space="preserve">Interested students are encouraged to freely visit IZIIS to familiarize themselves closely with the professors, the assistants, the premises and the laboratories and become part of the most prestigious scientific-educative institution in the region. For more information, please contact </w:t>
      </w:r>
      <w:r>
        <w:t xml:space="preserve"> </w:t>
      </w:r>
    </w:p>
    <w:p w:rsidR="0023387C" w:rsidRDefault="0023387C" w:rsidP="0023387C">
      <w:pPr>
        <w:spacing w:line="360" w:lineRule="auto"/>
        <w:jc w:val="both"/>
        <w:rPr>
          <w:lang w:val="en-US"/>
        </w:rPr>
      </w:pPr>
      <w:r>
        <w:rPr>
          <w:lang w:val="en-US"/>
        </w:rPr>
        <w:t xml:space="preserve">Assist. Prof. D-r Marija Vitanova, email: </w:t>
      </w:r>
      <w:hyperlink r:id="rId13" w:history="1">
        <w:r w:rsidRPr="00491CC3">
          <w:rPr>
            <w:rStyle w:val="Hyperlink"/>
            <w:lang w:val="en-US"/>
          </w:rPr>
          <w:t>marijaj@pluto.iziis.edu.mk</w:t>
        </w:r>
      </w:hyperlink>
      <w:r>
        <w:rPr>
          <w:lang w:val="en-US"/>
        </w:rPr>
        <w:t>.</w:t>
      </w:r>
    </w:p>
    <w:p w:rsidR="0023387C" w:rsidRDefault="0023387C" w:rsidP="0023387C">
      <w:pPr>
        <w:spacing w:line="360" w:lineRule="auto"/>
        <w:jc w:val="both"/>
      </w:pPr>
    </w:p>
    <w:p w:rsidR="0023387C" w:rsidRDefault="0023387C" w:rsidP="0023387C">
      <w:pPr>
        <w:spacing w:line="360" w:lineRule="auto"/>
        <w:jc w:val="both"/>
      </w:pPr>
      <w:r>
        <w:t>Sincerely,</w:t>
      </w:r>
    </w:p>
    <w:p w:rsidR="0023387C" w:rsidRDefault="0023387C" w:rsidP="0023387C">
      <w:pPr>
        <w:spacing w:line="360" w:lineRule="auto"/>
        <w:jc w:val="both"/>
      </w:pPr>
    </w:p>
    <w:p w:rsidR="0023387C" w:rsidRDefault="0023387C" w:rsidP="0023387C">
      <w:pPr>
        <w:spacing w:line="360" w:lineRule="auto"/>
        <w:jc w:val="both"/>
      </w:pPr>
      <w:r>
        <w:t>Prof. D-r Vlatko Sesov</w:t>
      </w:r>
    </w:p>
    <w:p w:rsidR="00DB51BC" w:rsidRPr="0023387C" w:rsidRDefault="0023387C" w:rsidP="0023387C">
      <w:pPr>
        <w:spacing w:line="360" w:lineRule="auto"/>
        <w:jc w:val="both"/>
      </w:pPr>
      <w:r>
        <w:t>Director of UKIM-IZIIS</w:t>
      </w:r>
      <w:bookmarkStart w:id="0" w:name="_GoBack"/>
      <w:bookmarkEnd w:id="0"/>
    </w:p>
    <w:sectPr w:rsidR="00DB51BC" w:rsidRPr="0023387C" w:rsidSect="00A0339B">
      <w:headerReference w:type="default" r:id="rId14"/>
      <w:headerReference w:type="first" r:id="rId15"/>
      <w:pgSz w:w="11906" w:h="16838"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C7" w:rsidRDefault="007B27C7">
      <w:r>
        <w:separator/>
      </w:r>
    </w:p>
  </w:endnote>
  <w:endnote w:type="continuationSeparator" w:id="0">
    <w:p w:rsidR="007B27C7" w:rsidRDefault="007B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C7" w:rsidRDefault="007B27C7">
      <w:r>
        <w:separator/>
      </w:r>
    </w:p>
  </w:footnote>
  <w:footnote w:type="continuationSeparator" w:id="0">
    <w:p w:rsidR="007B27C7" w:rsidRDefault="007B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E2" w:rsidRPr="00687F10" w:rsidRDefault="00FC210A" w:rsidP="00687F10">
    <w:pPr>
      <w:pStyle w:val="Header"/>
      <w:tabs>
        <w:tab w:val="clear" w:pos="4703"/>
        <w:tab w:val="clear" w:pos="9406"/>
        <w:tab w:val="right" w:pos="9026"/>
      </w:tabs>
      <w:spacing w:before="120"/>
      <w:rPr>
        <w:i/>
        <w:sz w:val="20"/>
        <w:szCs w:val="20"/>
      </w:rPr>
    </w:pPr>
    <w:r>
      <w:rPr>
        <w:noProof/>
        <w:lang w:val="en-US" w:eastAsia="en-US"/>
      </w:rPr>
      <w:drawing>
        <wp:anchor distT="0" distB="0" distL="114300" distR="114300" simplePos="0" relativeHeight="251657216" behindDoc="1" locked="0" layoutInCell="1" allowOverlap="1">
          <wp:simplePos x="0" y="0"/>
          <wp:positionH relativeFrom="column">
            <wp:posOffset>-916305</wp:posOffset>
          </wp:positionH>
          <wp:positionV relativeFrom="paragraph">
            <wp:posOffset>-457835</wp:posOffset>
          </wp:positionV>
          <wp:extent cx="7563485" cy="10692130"/>
          <wp:effectExtent l="0" t="0" r="0" b="0"/>
          <wp:wrapNone/>
          <wp:docPr id="2" name="Picture 2" descr="MEMORANDUM_FAKTURA_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FAKTURA_IZ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pic:spPr>
              </pic:pic>
            </a:graphicData>
          </a:graphic>
          <wp14:sizeRelH relativeFrom="page">
            <wp14:pctWidth>0</wp14:pctWidth>
          </wp14:sizeRelH>
          <wp14:sizeRelV relativeFrom="page">
            <wp14:pctHeight>0</wp14:pctHeight>
          </wp14:sizeRelV>
        </wp:anchor>
      </w:drawing>
    </w:r>
    <w:r w:rsidR="000D58EB">
      <w:rPr>
        <w:rFonts w:ascii="Arial" w:hAnsi="Arial" w:cs="Arial"/>
        <w:b/>
        <w:i/>
        <w:sz w:val="20"/>
        <w:szCs w:val="20"/>
        <w:lang w:val="en-US"/>
      </w:rPr>
      <w:t>UKIM-IZIIS</w:t>
    </w:r>
    <w:r w:rsidR="00687F10">
      <w:rPr>
        <w:rFonts w:ascii="Arial" w:hAnsi="Arial" w:cs="Arial"/>
        <w:i/>
        <w:sz w:val="20"/>
        <w:szCs w:val="20"/>
        <w:lang w:val="mk-MK"/>
      </w:rPr>
      <w:tab/>
    </w:r>
    <w:r w:rsidR="000D58EB">
      <w:rPr>
        <w:rFonts w:ascii="Arial" w:hAnsi="Arial" w:cs="Arial"/>
        <w:i/>
        <w:sz w:val="20"/>
        <w:szCs w:val="20"/>
        <w:lang w:val="en-US"/>
      </w:rPr>
      <w:t>page</w:t>
    </w:r>
    <w:r w:rsidR="00913782" w:rsidRPr="00687F10">
      <w:rPr>
        <w:rFonts w:ascii="Arial" w:hAnsi="Arial" w:cs="Arial"/>
        <w:i/>
        <w:sz w:val="20"/>
        <w:szCs w:val="20"/>
      </w:rPr>
      <w:fldChar w:fldCharType="begin"/>
    </w:r>
    <w:r w:rsidR="005D2099" w:rsidRPr="00687F10">
      <w:rPr>
        <w:rFonts w:ascii="Arial" w:hAnsi="Arial" w:cs="Arial"/>
        <w:i/>
        <w:sz w:val="20"/>
        <w:szCs w:val="20"/>
      </w:rPr>
      <w:instrText xml:space="preserve"> PAGE </w:instrText>
    </w:r>
    <w:r w:rsidR="00913782" w:rsidRPr="00687F10">
      <w:rPr>
        <w:rFonts w:ascii="Arial" w:hAnsi="Arial" w:cs="Arial"/>
        <w:i/>
        <w:sz w:val="20"/>
        <w:szCs w:val="20"/>
      </w:rPr>
      <w:fldChar w:fldCharType="separate"/>
    </w:r>
    <w:r w:rsidR="0023387C">
      <w:rPr>
        <w:rFonts w:ascii="Arial" w:hAnsi="Arial" w:cs="Arial"/>
        <w:i/>
        <w:noProof/>
        <w:sz w:val="20"/>
        <w:szCs w:val="20"/>
      </w:rPr>
      <w:t>2</w:t>
    </w:r>
    <w:r w:rsidR="00913782" w:rsidRPr="00687F10">
      <w:rPr>
        <w:rFonts w:ascii="Arial" w:hAnsi="Arial" w:cs="Arial"/>
        <w:i/>
        <w:sz w:val="20"/>
        <w:szCs w:val="20"/>
      </w:rPr>
      <w:fldChar w:fldCharType="end"/>
    </w:r>
    <w:r w:rsidR="000D58EB">
      <w:rPr>
        <w:rFonts w:ascii="Arial" w:hAnsi="Arial" w:cs="Arial"/>
        <w:i/>
        <w:sz w:val="20"/>
        <w:szCs w:val="20"/>
        <w:lang w:val="en-US"/>
      </w:rPr>
      <w:t>of</w:t>
    </w:r>
    <w:r w:rsidR="00913782" w:rsidRPr="00687F10">
      <w:rPr>
        <w:rFonts w:ascii="Arial" w:hAnsi="Arial" w:cs="Arial"/>
        <w:i/>
        <w:sz w:val="20"/>
        <w:szCs w:val="20"/>
      </w:rPr>
      <w:fldChar w:fldCharType="begin"/>
    </w:r>
    <w:r w:rsidR="005D2099" w:rsidRPr="00687F10">
      <w:rPr>
        <w:rFonts w:ascii="Arial" w:hAnsi="Arial" w:cs="Arial"/>
        <w:i/>
        <w:sz w:val="20"/>
        <w:szCs w:val="20"/>
      </w:rPr>
      <w:instrText xml:space="preserve"> NUMPAGES  </w:instrText>
    </w:r>
    <w:r w:rsidR="00913782" w:rsidRPr="00687F10">
      <w:rPr>
        <w:rFonts w:ascii="Arial" w:hAnsi="Arial" w:cs="Arial"/>
        <w:i/>
        <w:sz w:val="20"/>
        <w:szCs w:val="20"/>
      </w:rPr>
      <w:fldChar w:fldCharType="separate"/>
    </w:r>
    <w:r w:rsidR="0023387C">
      <w:rPr>
        <w:rFonts w:ascii="Arial" w:hAnsi="Arial" w:cs="Arial"/>
        <w:i/>
        <w:noProof/>
        <w:sz w:val="20"/>
        <w:szCs w:val="20"/>
      </w:rPr>
      <w:t>2</w:t>
    </w:r>
    <w:r w:rsidR="00913782" w:rsidRPr="00687F10">
      <w:rPr>
        <w:rFonts w:ascii="Arial" w:hAnsi="Arial" w:cs="Arial"/>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78" w:rsidRDefault="007B27C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98517" o:spid="_x0000_s2049" type="#_x0000_t75" style="position:absolute;margin-left:-1in;margin-top:-75.25pt;width:595.2pt;height:841.7pt;z-index:-251658240;mso-position-horizontal-relative:margin;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67D8"/>
    <w:multiLevelType w:val="hybridMultilevel"/>
    <w:tmpl w:val="7778BFE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E0"/>
    <w:rsid w:val="00004F1C"/>
    <w:rsid w:val="000059B8"/>
    <w:rsid w:val="00012662"/>
    <w:rsid w:val="00012E98"/>
    <w:rsid w:val="00017401"/>
    <w:rsid w:val="00021561"/>
    <w:rsid w:val="00025901"/>
    <w:rsid w:val="0003174A"/>
    <w:rsid w:val="00031FB3"/>
    <w:rsid w:val="00035DAE"/>
    <w:rsid w:val="00035E3E"/>
    <w:rsid w:val="0004092F"/>
    <w:rsid w:val="00041B24"/>
    <w:rsid w:val="00042DDD"/>
    <w:rsid w:val="00043CD5"/>
    <w:rsid w:val="00044A23"/>
    <w:rsid w:val="00047343"/>
    <w:rsid w:val="00053B9E"/>
    <w:rsid w:val="00054473"/>
    <w:rsid w:val="0005711D"/>
    <w:rsid w:val="00057A8E"/>
    <w:rsid w:val="00061473"/>
    <w:rsid w:val="00070E03"/>
    <w:rsid w:val="000805EC"/>
    <w:rsid w:val="00083049"/>
    <w:rsid w:val="00084BEE"/>
    <w:rsid w:val="0008721B"/>
    <w:rsid w:val="000919A4"/>
    <w:rsid w:val="00093466"/>
    <w:rsid w:val="00094DD0"/>
    <w:rsid w:val="0009577E"/>
    <w:rsid w:val="000A19BE"/>
    <w:rsid w:val="000A2A4C"/>
    <w:rsid w:val="000A2C03"/>
    <w:rsid w:val="000A2E78"/>
    <w:rsid w:val="000A331B"/>
    <w:rsid w:val="000A582C"/>
    <w:rsid w:val="000A7734"/>
    <w:rsid w:val="000B0360"/>
    <w:rsid w:val="000B4B68"/>
    <w:rsid w:val="000C0590"/>
    <w:rsid w:val="000C53CC"/>
    <w:rsid w:val="000C6777"/>
    <w:rsid w:val="000D25B1"/>
    <w:rsid w:val="000D58EB"/>
    <w:rsid w:val="000D598C"/>
    <w:rsid w:val="000D5A97"/>
    <w:rsid w:val="000D619C"/>
    <w:rsid w:val="000D73AA"/>
    <w:rsid w:val="000E0582"/>
    <w:rsid w:val="000E193F"/>
    <w:rsid w:val="000E72FB"/>
    <w:rsid w:val="000F493A"/>
    <w:rsid w:val="000F5812"/>
    <w:rsid w:val="0010170C"/>
    <w:rsid w:val="00101EDE"/>
    <w:rsid w:val="0010574D"/>
    <w:rsid w:val="001062F9"/>
    <w:rsid w:val="00115345"/>
    <w:rsid w:val="00116F36"/>
    <w:rsid w:val="0012122C"/>
    <w:rsid w:val="00121FBD"/>
    <w:rsid w:val="00131B17"/>
    <w:rsid w:val="00131F8F"/>
    <w:rsid w:val="00133D58"/>
    <w:rsid w:val="00133F8D"/>
    <w:rsid w:val="0013755A"/>
    <w:rsid w:val="00140589"/>
    <w:rsid w:val="00140970"/>
    <w:rsid w:val="001420AF"/>
    <w:rsid w:val="00143308"/>
    <w:rsid w:val="00143A9F"/>
    <w:rsid w:val="00145557"/>
    <w:rsid w:val="0014657A"/>
    <w:rsid w:val="001509ED"/>
    <w:rsid w:val="001560EF"/>
    <w:rsid w:val="00157341"/>
    <w:rsid w:val="001573C7"/>
    <w:rsid w:val="00157537"/>
    <w:rsid w:val="00157DAD"/>
    <w:rsid w:val="001605B2"/>
    <w:rsid w:val="00162C7C"/>
    <w:rsid w:val="00175C52"/>
    <w:rsid w:val="00180A07"/>
    <w:rsid w:val="00180DBD"/>
    <w:rsid w:val="0018645C"/>
    <w:rsid w:val="0018659D"/>
    <w:rsid w:val="0019170F"/>
    <w:rsid w:val="00191B7A"/>
    <w:rsid w:val="00191EE4"/>
    <w:rsid w:val="00192E98"/>
    <w:rsid w:val="00193832"/>
    <w:rsid w:val="0019715F"/>
    <w:rsid w:val="001A23D9"/>
    <w:rsid w:val="001A29F8"/>
    <w:rsid w:val="001A69E1"/>
    <w:rsid w:val="001A6C92"/>
    <w:rsid w:val="001B0551"/>
    <w:rsid w:val="001B065C"/>
    <w:rsid w:val="001B1548"/>
    <w:rsid w:val="001B2C2D"/>
    <w:rsid w:val="001B442E"/>
    <w:rsid w:val="001B6010"/>
    <w:rsid w:val="001B6214"/>
    <w:rsid w:val="001C07C6"/>
    <w:rsid w:val="001C1D87"/>
    <w:rsid w:val="001C38FA"/>
    <w:rsid w:val="001D0E00"/>
    <w:rsid w:val="001D7B00"/>
    <w:rsid w:val="001E355C"/>
    <w:rsid w:val="001E45EB"/>
    <w:rsid w:val="001E473C"/>
    <w:rsid w:val="001E7E54"/>
    <w:rsid w:val="001F0B82"/>
    <w:rsid w:val="001F4948"/>
    <w:rsid w:val="001F5D52"/>
    <w:rsid w:val="001F60CF"/>
    <w:rsid w:val="00202802"/>
    <w:rsid w:val="002041C5"/>
    <w:rsid w:val="00204EFB"/>
    <w:rsid w:val="0020796D"/>
    <w:rsid w:val="00211479"/>
    <w:rsid w:val="0021241B"/>
    <w:rsid w:val="00213838"/>
    <w:rsid w:val="00213C98"/>
    <w:rsid w:val="00222A94"/>
    <w:rsid w:val="002270DC"/>
    <w:rsid w:val="002273B8"/>
    <w:rsid w:val="00230075"/>
    <w:rsid w:val="00231007"/>
    <w:rsid w:val="0023387C"/>
    <w:rsid w:val="00233CEC"/>
    <w:rsid w:val="002359A5"/>
    <w:rsid w:val="00237025"/>
    <w:rsid w:val="0023718C"/>
    <w:rsid w:val="00241210"/>
    <w:rsid w:val="0024170F"/>
    <w:rsid w:val="00244E26"/>
    <w:rsid w:val="00246A9E"/>
    <w:rsid w:val="00247E69"/>
    <w:rsid w:val="00250D58"/>
    <w:rsid w:val="00253EE2"/>
    <w:rsid w:val="0025414F"/>
    <w:rsid w:val="00257232"/>
    <w:rsid w:val="00267737"/>
    <w:rsid w:val="002711C3"/>
    <w:rsid w:val="00271330"/>
    <w:rsid w:val="002716C9"/>
    <w:rsid w:val="002724FD"/>
    <w:rsid w:val="00276F0F"/>
    <w:rsid w:val="00277F00"/>
    <w:rsid w:val="002820F4"/>
    <w:rsid w:val="00283F07"/>
    <w:rsid w:val="00284C7B"/>
    <w:rsid w:val="00287645"/>
    <w:rsid w:val="00287ED0"/>
    <w:rsid w:val="00292CD4"/>
    <w:rsid w:val="0029514D"/>
    <w:rsid w:val="002951E3"/>
    <w:rsid w:val="00296A20"/>
    <w:rsid w:val="002A38DB"/>
    <w:rsid w:val="002B1EF8"/>
    <w:rsid w:val="002B21E1"/>
    <w:rsid w:val="002B41F6"/>
    <w:rsid w:val="002B6066"/>
    <w:rsid w:val="002C16A4"/>
    <w:rsid w:val="002C285A"/>
    <w:rsid w:val="002C3E59"/>
    <w:rsid w:val="002C482A"/>
    <w:rsid w:val="002C57CE"/>
    <w:rsid w:val="002C6270"/>
    <w:rsid w:val="002D07D2"/>
    <w:rsid w:val="002D2CAC"/>
    <w:rsid w:val="002D54DC"/>
    <w:rsid w:val="002E0978"/>
    <w:rsid w:val="002E0F6B"/>
    <w:rsid w:val="002E1057"/>
    <w:rsid w:val="002E35FB"/>
    <w:rsid w:val="002E7658"/>
    <w:rsid w:val="002E767D"/>
    <w:rsid w:val="002F1CD2"/>
    <w:rsid w:val="002F351E"/>
    <w:rsid w:val="002F4128"/>
    <w:rsid w:val="002F78FD"/>
    <w:rsid w:val="00302D07"/>
    <w:rsid w:val="0030391B"/>
    <w:rsid w:val="00304372"/>
    <w:rsid w:val="00313F68"/>
    <w:rsid w:val="00314CE6"/>
    <w:rsid w:val="00315177"/>
    <w:rsid w:val="00317E17"/>
    <w:rsid w:val="003247E1"/>
    <w:rsid w:val="00324B69"/>
    <w:rsid w:val="00326D19"/>
    <w:rsid w:val="00330A62"/>
    <w:rsid w:val="003317C2"/>
    <w:rsid w:val="00331C78"/>
    <w:rsid w:val="0033358E"/>
    <w:rsid w:val="003341E2"/>
    <w:rsid w:val="00336054"/>
    <w:rsid w:val="00336906"/>
    <w:rsid w:val="00337410"/>
    <w:rsid w:val="00337769"/>
    <w:rsid w:val="00337A01"/>
    <w:rsid w:val="00337E9F"/>
    <w:rsid w:val="00341277"/>
    <w:rsid w:val="00343586"/>
    <w:rsid w:val="0034702D"/>
    <w:rsid w:val="003472CB"/>
    <w:rsid w:val="00347FEF"/>
    <w:rsid w:val="00350256"/>
    <w:rsid w:val="00350305"/>
    <w:rsid w:val="003503B6"/>
    <w:rsid w:val="00354212"/>
    <w:rsid w:val="0035602A"/>
    <w:rsid w:val="003569FC"/>
    <w:rsid w:val="00357C99"/>
    <w:rsid w:val="00362783"/>
    <w:rsid w:val="0036299E"/>
    <w:rsid w:val="00364770"/>
    <w:rsid w:val="00366D84"/>
    <w:rsid w:val="00374C73"/>
    <w:rsid w:val="00384BDF"/>
    <w:rsid w:val="00384F1C"/>
    <w:rsid w:val="00385672"/>
    <w:rsid w:val="00386191"/>
    <w:rsid w:val="0038648A"/>
    <w:rsid w:val="00391949"/>
    <w:rsid w:val="003942D9"/>
    <w:rsid w:val="00394A7F"/>
    <w:rsid w:val="00396CA8"/>
    <w:rsid w:val="0039764D"/>
    <w:rsid w:val="003A2839"/>
    <w:rsid w:val="003A3448"/>
    <w:rsid w:val="003A4D3F"/>
    <w:rsid w:val="003A52BD"/>
    <w:rsid w:val="003A562B"/>
    <w:rsid w:val="003A697B"/>
    <w:rsid w:val="003A71A9"/>
    <w:rsid w:val="003A79CD"/>
    <w:rsid w:val="003B790D"/>
    <w:rsid w:val="003B7E38"/>
    <w:rsid w:val="003C2152"/>
    <w:rsid w:val="003C23C4"/>
    <w:rsid w:val="003C3A32"/>
    <w:rsid w:val="003C62BA"/>
    <w:rsid w:val="003C664A"/>
    <w:rsid w:val="003D0AF8"/>
    <w:rsid w:val="003D0D6E"/>
    <w:rsid w:val="003D11F9"/>
    <w:rsid w:val="003D161B"/>
    <w:rsid w:val="003D2A11"/>
    <w:rsid w:val="003D2B0B"/>
    <w:rsid w:val="003D3D06"/>
    <w:rsid w:val="003D4775"/>
    <w:rsid w:val="003D57D0"/>
    <w:rsid w:val="003D5949"/>
    <w:rsid w:val="003F143B"/>
    <w:rsid w:val="003F3A9F"/>
    <w:rsid w:val="003F4DB0"/>
    <w:rsid w:val="003F512F"/>
    <w:rsid w:val="003F603E"/>
    <w:rsid w:val="003F62BE"/>
    <w:rsid w:val="003F69FF"/>
    <w:rsid w:val="003F71E5"/>
    <w:rsid w:val="00401A68"/>
    <w:rsid w:val="004047F2"/>
    <w:rsid w:val="00404822"/>
    <w:rsid w:val="00404C0C"/>
    <w:rsid w:val="00404D0B"/>
    <w:rsid w:val="00406CA3"/>
    <w:rsid w:val="00411224"/>
    <w:rsid w:val="00412E66"/>
    <w:rsid w:val="00414B29"/>
    <w:rsid w:val="00416D24"/>
    <w:rsid w:val="00416D39"/>
    <w:rsid w:val="0042181C"/>
    <w:rsid w:val="004260FA"/>
    <w:rsid w:val="00427484"/>
    <w:rsid w:val="0042788A"/>
    <w:rsid w:val="0043368F"/>
    <w:rsid w:val="00433CE4"/>
    <w:rsid w:val="00436774"/>
    <w:rsid w:val="004420C9"/>
    <w:rsid w:val="004441F0"/>
    <w:rsid w:val="0044548E"/>
    <w:rsid w:val="00445873"/>
    <w:rsid w:val="004460AB"/>
    <w:rsid w:val="00455718"/>
    <w:rsid w:val="004563E4"/>
    <w:rsid w:val="004607B8"/>
    <w:rsid w:val="0046147E"/>
    <w:rsid w:val="0046242A"/>
    <w:rsid w:val="00462B50"/>
    <w:rsid w:val="00465529"/>
    <w:rsid w:val="00467FB8"/>
    <w:rsid w:val="004731FD"/>
    <w:rsid w:val="004737BE"/>
    <w:rsid w:val="00474E61"/>
    <w:rsid w:val="004802CD"/>
    <w:rsid w:val="004819D5"/>
    <w:rsid w:val="00482562"/>
    <w:rsid w:val="00490424"/>
    <w:rsid w:val="00490B63"/>
    <w:rsid w:val="0049105B"/>
    <w:rsid w:val="004910D1"/>
    <w:rsid w:val="00491D14"/>
    <w:rsid w:val="004962F1"/>
    <w:rsid w:val="004A00FA"/>
    <w:rsid w:val="004A0A28"/>
    <w:rsid w:val="004A0FC6"/>
    <w:rsid w:val="004A271D"/>
    <w:rsid w:val="004A577B"/>
    <w:rsid w:val="004B39F0"/>
    <w:rsid w:val="004C4BB3"/>
    <w:rsid w:val="004C7D1F"/>
    <w:rsid w:val="004D05EA"/>
    <w:rsid w:val="004D3B33"/>
    <w:rsid w:val="004D55B2"/>
    <w:rsid w:val="004E0751"/>
    <w:rsid w:val="004E40F1"/>
    <w:rsid w:val="004E6952"/>
    <w:rsid w:val="004E6FFD"/>
    <w:rsid w:val="004F270F"/>
    <w:rsid w:val="00501941"/>
    <w:rsid w:val="0050279D"/>
    <w:rsid w:val="00505001"/>
    <w:rsid w:val="00507C78"/>
    <w:rsid w:val="005100DF"/>
    <w:rsid w:val="00511EA9"/>
    <w:rsid w:val="005136B3"/>
    <w:rsid w:val="00514B3A"/>
    <w:rsid w:val="00515667"/>
    <w:rsid w:val="00521DB0"/>
    <w:rsid w:val="00525F03"/>
    <w:rsid w:val="00526665"/>
    <w:rsid w:val="0052686E"/>
    <w:rsid w:val="00526C23"/>
    <w:rsid w:val="00527343"/>
    <w:rsid w:val="005340A9"/>
    <w:rsid w:val="00534C6B"/>
    <w:rsid w:val="00535BDE"/>
    <w:rsid w:val="00536067"/>
    <w:rsid w:val="0054292E"/>
    <w:rsid w:val="005451FE"/>
    <w:rsid w:val="005515F7"/>
    <w:rsid w:val="00553A0B"/>
    <w:rsid w:val="00555187"/>
    <w:rsid w:val="00556529"/>
    <w:rsid w:val="00557064"/>
    <w:rsid w:val="005645C1"/>
    <w:rsid w:val="00564DE8"/>
    <w:rsid w:val="0056554D"/>
    <w:rsid w:val="00571FC0"/>
    <w:rsid w:val="00573E5E"/>
    <w:rsid w:val="00573F3D"/>
    <w:rsid w:val="00574665"/>
    <w:rsid w:val="00577B08"/>
    <w:rsid w:val="0058044D"/>
    <w:rsid w:val="005810F8"/>
    <w:rsid w:val="00582C05"/>
    <w:rsid w:val="00582D99"/>
    <w:rsid w:val="0058794B"/>
    <w:rsid w:val="0059066A"/>
    <w:rsid w:val="00591418"/>
    <w:rsid w:val="00592F96"/>
    <w:rsid w:val="005966E3"/>
    <w:rsid w:val="005967F0"/>
    <w:rsid w:val="00596994"/>
    <w:rsid w:val="005A02A0"/>
    <w:rsid w:val="005A4070"/>
    <w:rsid w:val="005A5677"/>
    <w:rsid w:val="005A7D6C"/>
    <w:rsid w:val="005B04A5"/>
    <w:rsid w:val="005B079A"/>
    <w:rsid w:val="005B0EFA"/>
    <w:rsid w:val="005B20A0"/>
    <w:rsid w:val="005B2A71"/>
    <w:rsid w:val="005B388D"/>
    <w:rsid w:val="005B51C0"/>
    <w:rsid w:val="005B6C05"/>
    <w:rsid w:val="005C344D"/>
    <w:rsid w:val="005C3E0E"/>
    <w:rsid w:val="005C4263"/>
    <w:rsid w:val="005C75AD"/>
    <w:rsid w:val="005D0F34"/>
    <w:rsid w:val="005D12BA"/>
    <w:rsid w:val="005D2099"/>
    <w:rsid w:val="005D7171"/>
    <w:rsid w:val="005E2EAC"/>
    <w:rsid w:val="005E314E"/>
    <w:rsid w:val="005E5C67"/>
    <w:rsid w:val="005E6CC1"/>
    <w:rsid w:val="005F23B9"/>
    <w:rsid w:val="005F245C"/>
    <w:rsid w:val="005F5F05"/>
    <w:rsid w:val="005F7D80"/>
    <w:rsid w:val="0060176A"/>
    <w:rsid w:val="00610A99"/>
    <w:rsid w:val="00610CFF"/>
    <w:rsid w:val="006129B1"/>
    <w:rsid w:val="00612DC8"/>
    <w:rsid w:val="00613711"/>
    <w:rsid w:val="006222EE"/>
    <w:rsid w:val="00622998"/>
    <w:rsid w:val="00623EB5"/>
    <w:rsid w:val="00624D20"/>
    <w:rsid w:val="006279B6"/>
    <w:rsid w:val="00630590"/>
    <w:rsid w:val="00632466"/>
    <w:rsid w:val="00632727"/>
    <w:rsid w:val="00632972"/>
    <w:rsid w:val="00633FBE"/>
    <w:rsid w:val="00634AB7"/>
    <w:rsid w:val="00636316"/>
    <w:rsid w:val="00637C02"/>
    <w:rsid w:val="006419B7"/>
    <w:rsid w:val="00642455"/>
    <w:rsid w:val="00643189"/>
    <w:rsid w:val="0064448B"/>
    <w:rsid w:val="00650E90"/>
    <w:rsid w:val="00656236"/>
    <w:rsid w:val="00657687"/>
    <w:rsid w:val="0066575D"/>
    <w:rsid w:val="00666218"/>
    <w:rsid w:val="00666ABD"/>
    <w:rsid w:val="00666CD1"/>
    <w:rsid w:val="00670E0E"/>
    <w:rsid w:val="0067138A"/>
    <w:rsid w:val="00673538"/>
    <w:rsid w:val="00675421"/>
    <w:rsid w:val="00677B02"/>
    <w:rsid w:val="0068017A"/>
    <w:rsid w:val="00680F01"/>
    <w:rsid w:val="006815CC"/>
    <w:rsid w:val="00682262"/>
    <w:rsid w:val="00683420"/>
    <w:rsid w:val="006846BA"/>
    <w:rsid w:val="006851B3"/>
    <w:rsid w:val="0068587F"/>
    <w:rsid w:val="00687F10"/>
    <w:rsid w:val="00690A7D"/>
    <w:rsid w:val="006916DF"/>
    <w:rsid w:val="00693F01"/>
    <w:rsid w:val="00695F1C"/>
    <w:rsid w:val="0069602E"/>
    <w:rsid w:val="0069702D"/>
    <w:rsid w:val="006976C4"/>
    <w:rsid w:val="006A0C6F"/>
    <w:rsid w:val="006A31EE"/>
    <w:rsid w:val="006A371C"/>
    <w:rsid w:val="006A3ECE"/>
    <w:rsid w:val="006B33CB"/>
    <w:rsid w:val="006B3E7B"/>
    <w:rsid w:val="006B5F40"/>
    <w:rsid w:val="006C29B9"/>
    <w:rsid w:val="006C31C9"/>
    <w:rsid w:val="006C5492"/>
    <w:rsid w:val="006C6C33"/>
    <w:rsid w:val="006C70C0"/>
    <w:rsid w:val="006D011A"/>
    <w:rsid w:val="006E0995"/>
    <w:rsid w:val="006E0F50"/>
    <w:rsid w:val="006E3D48"/>
    <w:rsid w:val="006E7278"/>
    <w:rsid w:val="006F0703"/>
    <w:rsid w:val="006F0C22"/>
    <w:rsid w:val="006F263E"/>
    <w:rsid w:val="006F2B8C"/>
    <w:rsid w:val="006F46A5"/>
    <w:rsid w:val="006F481B"/>
    <w:rsid w:val="006F5F44"/>
    <w:rsid w:val="006F6413"/>
    <w:rsid w:val="006F6AEF"/>
    <w:rsid w:val="007001FE"/>
    <w:rsid w:val="00702662"/>
    <w:rsid w:val="00703BD9"/>
    <w:rsid w:val="00706B62"/>
    <w:rsid w:val="00707C60"/>
    <w:rsid w:val="007110A3"/>
    <w:rsid w:val="00712875"/>
    <w:rsid w:val="0072027E"/>
    <w:rsid w:val="00725149"/>
    <w:rsid w:val="00725C7B"/>
    <w:rsid w:val="0072623F"/>
    <w:rsid w:val="00726EA8"/>
    <w:rsid w:val="00726F65"/>
    <w:rsid w:val="00732012"/>
    <w:rsid w:val="00734349"/>
    <w:rsid w:val="007363AA"/>
    <w:rsid w:val="007400DF"/>
    <w:rsid w:val="00740B04"/>
    <w:rsid w:val="007429FE"/>
    <w:rsid w:val="00743875"/>
    <w:rsid w:val="007441C0"/>
    <w:rsid w:val="0074456F"/>
    <w:rsid w:val="00747B27"/>
    <w:rsid w:val="00750A60"/>
    <w:rsid w:val="00751D17"/>
    <w:rsid w:val="007616A1"/>
    <w:rsid w:val="007620DF"/>
    <w:rsid w:val="00762D51"/>
    <w:rsid w:val="00764E0E"/>
    <w:rsid w:val="00765D66"/>
    <w:rsid w:val="00766E05"/>
    <w:rsid w:val="0077053A"/>
    <w:rsid w:val="0077233F"/>
    <w:rsid w:val="00772C30"/>
    <w:rsid w:val="007734F6"/>
    <w:rsid w:val="0077419D"/>
    <w:rsid w:val="007747BF"/>
    <w:rsid w:val="00775AEF"/>
    <w:rsid w:val="00776541"/>
    <w:rsid w:val="00777B1F"/>
    <w:rsid w:val="007823F4"/>
    <w:rsid w:val="00790899"/>
    <w:rsid w:val="00791A70"/>
    <w:rsid w:val="00791B6B"/>
    <w:rsid w:val="0079559A"/>
    <w:rsid w:val="00795C16"/>
    <w:rsid w:val="007A1940"/>
    <w:rsid w:val="007A1D78"/>
    <w:rsid w:val="007A21DB"/>
    <w:rsid w:val="007A2323"/>
    <w:rsid w:val="007A399D"/>
    <w:rsid w:val="007A4DA6"/>
    <w:rsid w:val="007B27C7"/>
    <w:rsid w:val="007B493E"/>
    <w:rsid w:val="007B7C77"/>
    <w:rsid w:val="007C1622"/>
    <w:rsid w:val="007C24DC"/>
    <w:rsid w:val="007C3595"/>
    <w:rsid w:val="007C4B98"/>
    <w:rsid w:val="007C4C57"/>
    <w:rsid w:val="007C7F76"/>
    <w:rsid w:val="007D34A0"/>
    <w:rsid w:val="007D44F2"/>
    <w:rsid w:val="007D5C27"/>
    <w:rsid w:val="007E6A93"/>
    <w:rsid w:val="007F281A"/>
    <w:rsid w:val="007F37AC"/>
    <w:rsid w:val="007F3C5E"/>
    <w:rsid w:val="007F485D"/>
    <w:rsid w:val="007F57E4"/>
    <w:rsid w:val="007F613B"/>
    <w:rsid w:val="007F716C"/>
    <w:rsid w:val="0080001B"/>
    <w:rsid w:val="00801C79"/>
    <w:rsid w:val="008022CA"/>
    <w:rsid w:val="00805B4E"/>
    <w:rsid w:val="008076E6"/>
    <w:rsid w:val="00811719"/>
    <w:rsid w:val="00814301"/>
    <w:rsid w:val="008156FA"/>
    <w:rsid w:val="00825B82"/>
    <w:rsid w:val="008260F5"/>
    <w:rsid w:val="00827BF7"/>
    <w:rsid w:val="00833541"/>
    <w:rsid w:val="00842200"/>
    <w:rsid w:val="008429C8"/>
    <w:rsid w:val="008447F8"/>
    <w:rsid w:val="00844DC9"/>
    <w:rsid w:val="00845A2A"/>
    <w:rsid w:val="008479A4"/>
    <w:rsid w:val="00850552"/>
    <w:rsid w:val="0085070C"/>
    <w:rsid w:val="0085349D"/>
    <w:rsid w:val="008576F8"/>
    <w:rsid w:val="00863302"/>
    <w:rsid w:val="00865696"/>
    <w:rsid w:val="00865E38"/>
    <w:rsid w:val="008703B4"/>
    <w:rsid w:val="00872C17"/>
    <w:rsid w:val="008748FF"/>
    <w:rsid w:val="008766E4"/>
    <w:rsid w:val="00882D4A"/>
    <w:rsid w:val="0088620B"/>
    <w:rsid w:val="00891C2A"/>
    <w:rsid w:val="0089271B"/>
    <w:rsid w:val="00892FB0"/>
    <w:rsid w:val="00896695"/>
    <w:rsid w:val="008973CD"/>
    <w:rsid w:val="0089786A"/>
    <w:rsid w:val="008A16CD"/>
    <w:rsid w:val="008A44A1"/>
    <w:rsid w:val="008A574F"/>
    <w:rsid w:val="008A73AC"/>
    <w:rsid w:val="008B0253"/>
    <w:rsid w:val="008B52FD"/>
    <w:rsid w:val="008B6526"/>
    <w:rsid w:val="008B778F"/>
    <w:rsid w:val="008C0680"/>
    <w:rsid w:val="008C199C"/>
    <w:rsid w:val="008C24F8"/>
    <w:rsid w:val="008C398F"/>
    <w:rsid w:val="008C4766"/>
    <w:rsid w:val="008C6AD3"/>
    <w:rsid w:val="008D2822"/>
    <w:rsid w:val="008D38E3"/>
    <w:rsid w:val="008D39E3"/>
    <w:rsid w:val="008E2426"/>
    <w:rsid w:val="008E7B2E"/>
    <w:rsid w:val="008E7B91"/>
    <w:rsid w:val="008F151F"/>
    <w:rsid w:val="008F1C58"/>
    <w:rsid w:val="008F2459"/>
    <w:rsid w:val="008F2702"/>
    <w:rsid w:val="008F3B1C"/>
    <w:rsid w:val="008F3BC6"/>
    <w:rsid w:val="008F5DBF"/>
    <w:rsid w:val="009006DB"/>
    <w:rsid w:val="00905E2B"/>
    <w:rsid w:val="00906B90"/>
    <w:rsid w:val="00910CA4"/>
    <w:rsid w:val="00913782"/>
    <w:rsid w:val="00914D64"/>
    <w:rsid w:val="00915351"/>
    <w:rsid w:val="0091746C"/>
    <w:rsid w:val="00917BE6"/>
    <w:rsid w:val="00925F9C"/>
    <w:rsid w:val="009266C3"/>
    <w:rsid w:val="00930A06"/>
    <w:rsid w:val="00933BBE"/>
    <w:rsid w:val="009436F8"/>
    <w:rsid w:val="009439A8"/>
    <w:rsid w:val="00943A62"/>
    <w:rsid w:val="00945519"/>
    <w:rsid w:val="00946586"/>
    <w:rsid w:val="009503D3"/>
    <w:rsid w:val="00951120"/>
    <w:rsid w:val="00952187"/>
    <w:rsid w:val="009526F4"/>
    <w:rsid w:val="0095276E"/>
    <w:rsid w:val="0095404B"/>
    <w:rsid w:val="00954EA4"/>
    <w:rsid w:val="009577E9"/>
    <w:rsid w:val="00960751"/>
    <w:rsid w:val="00960E8A"/>
    <w:rsid w:val="00960F8A"/>
    <w:rsid w:val="00962E75"/>
    <w:rsid w:val="00963520"/>
    <w:rsid w:val="00964483"/>
    <w:rsid w:val="0096574D"/>
    <w:rsid w:val="009721B9"/>
    <w:rsid w:val="00973F1C"/>
    <w:rsid w:val="00975CD5"/>
    <w:rsid w:val="00980D89"/>
    <w:rsid w:val="009811DF"/>
    <w:rsid w:val="00982921"/>
    <w:rsid w:val="009843CD"/>
    <w:rsid w:val="009843F8"/>
    <w:rsid w:val="009849A0"/>
    <w:rsid w:val="00985913"/>
    <w:rsid w:val="0099097C"/>
    <w:rsid w:val="00991248"/>
    <w:rsid w:val="00992548"/>
    <w:rsid w:val="009928AD"/>
    <w:rsid w:val="00993580"/>
    <w:rsid w:val="009962F2"/>
    <w:rsid w:val="009A0806"/>
    <w:rsid w:val="009A288C"/>
    <w:rsid w:val="009A2E27"/>
    <w:rsid w:val="009A5B56"/>
    <w:rsid w:val="009B2B43"/>
    <w:rsid w:val="009B3915"/>
    <w:rsid w:val="009B3D85"/>
    <w:rsid w:val="009B53D6"/>
    <w:rsid w:val="009C29ED"/>
    <w:rsid w:val="009C4A84"/>
    <w:rsid w:val="009C5BB8"/>
    <w:rsid w:val="009C763D"/>
    <w:rsid w:val="009D23C9"/>
    <w:rsid w:val="009D7A90"/>
    <w:rsid w:val="009E040E"/>
    <w:rsid w:val="009E1414"/>
    <w:rsid w:val="009E15A1"/>
    <w:rsid w:val="009E3F16"/>
    <w:rsid w:val="009E5194"/>
    <w:rsid w:val="009E6395"/>
    <w:rsid w:val="009E77DF"/>
    <w:rsid w:val="009E7A3C"/>
    <w:rsid w:val="009E7AD2"/>
    <w:rsid w:val="009F1E78"/>
    <w:rsid w:val="009F7629"/>
    <w:rsid w:val="00A01CF5"/>
    <w:rsid w:val="00A0310A"/>
    <w:rsid w:val="00A0339B"/>
    <w:rsid w:val="00A06A1F"/>
    <w:rsid w:val="00A0782A"/>
    <w:rsid w:val="00A1004E"/>
    <w:rsid w:val="00A1011C"/>
    <w:rsid w:val="00A107BA"/>
    <w:rsid w:val="00A10D91"/>
    <w:rsid w:val="00A141DC"/>
    <w:rsid w:val="00A14624"/>
    <w:rsid w:val="00A16072"/>
    <w:rsid w:val="00A17045"/>
    <w:rsid w:val="00A22872"/>
    <w:rsid w:val="00A26EB6"/>
    <w:rsid w:val="00A27017"/>
    <w:rsid w:val="00A27E8B"/>
    <w:rsid w:val="00A30264"/>
    <w:rsid w:val="00A3198B"/>
    <w:rsid w:val="00A321EB"/>
    <w:rsid w:val="00A32708"/>
    <w:rsid w:val="00A34292"/>
    <w:rsid w:val="00A34AB7"/>
    <w:rsid w:val="00A350E6"/>
    <w:rsid w:val="00A42835"/>
    <w:rsid w:val="00A42EF1"/>
    <w:rsid w:val="00A432F5"/>
    <w:rsid w:val="00A43E5F"/>
    <w:rsid w:val="00A462AD"/>
    <w:rsid w:val="00A522C9"/>
    <w:rsid w:val="00A53C7A"/>
    <w:rsid w:val="00A5547A"/>
    <w:rsid w:val="00A55A51"/>
    <w:rsid w:val="00A5771E"/>
    <w:rsid w:val="00A60291"/>
    <w:rsid w:val="00A63BEF"/>
    <w:rsid w:val="00A679A9"/>
    <w:rsid w:val="00A67B51"/>
    <w:rsid w:val="00A756EE"/>
    <w:rsid w:val="00A76F53"/>
    <w:rsid w:val="00A77DD4"/>
    <w:rsid w:val="00A80C0C"/>
    <w:rsid w:val="00A80E06"/>
    <w:rsid w:val="00A8512D"/>
    <w:rsid w:val="00A858F3"/>
    <w:rsid w:val="00A863A5"/>
    <w:rsid w:val="00A86717"/>
    <w:rsid w:val="00A91E01"/>
    <w:rsid w:val="00A92355"/>
    <w:rsid w:val="00A95268"/>
    <w:rsid w:val="00A96060"/>
    <w:rsid w:val="00A96DE0"/>
    <w:rsid w:val="00AA2E2A"/>
    <w:rsid w:val="00AA2FB1"/>
    <w:rsid w:val="00AA34B6"/>
    <w:rsid w:val="00AB1BA8"/>
    <w:rsid w:val="00AB26DF"/>
    <w:rsid w:val="00AB3290"/>
    <w:rsid w:val="00AB336D"/>
    <w:rsid w:val="00AB40E8"/>
    <w:rsid w:val="00AB55B6"/>
    <w:rsid w:val="00AB6071"/>
    <w:rsid w:val="00AB656A"/>
    <w:rsid w:val="00AC1BC1"/>
    <w:rsid w:val="00AC2D6B"/>
    <w:rsid w:val="00AC3ACE"/>
    <w:rsid w:val="00AC59F5"/>
    <w:rsid w:val="00AC5B6F"/>
    <w:rsid w:val="00AD01FF"/>
    <w:rsid w:val="00AD23DD"/>
    <w:rsid w:val="00AD2A59"/>
    <w:rsid w:val="00AD7AD1"/>
    <w:rsid w:val="00AE067E"/>
    <w:rsid w:val="00AE300F"/>
    <w:rsid w:val="00AE653B"/>
    <w:rsid w:val="00AF0862"/>
    <w:rsid w:val="00AF3399"/>
    <w:rsid w:val="00AF477E"/>
    <w:rsid w:val="00B01FED"/>
    <w:rsid w:val="00B0482A"/>
    <w:rsid w:val="00B0560A"/>
    <w:rsid w:val="00B07700"/>
    <w:rsid w:val="00B11B74"/>
    <w:rsid w:val="00B13987"/>
    <w:rsid w:val="00B14862"/>
    <w:rsid w:val="00B161DF"/>
    <w:rsid w:val="00B21447"/>
    <w:rsid w:val="00B2256F"/>
    <w:rsid w:val="00B3082F"/>
    <w:rsid w:val="00B336FC"/>
    <w:rsid w:val="00B33C87"/>
    <w:rsid w:val="00B35C44"/>
    <w:rsid w:val="00B42E3F"/>
    <w:rsid w:val="00B4349D"/>
    <w:rsid w:val="00B45404"/>
    <w:rsid w:val="00B4764A"/>
    <w:rsid w:val="00B50D06"/>
    <w:rsid w:val="00B54D2C"/>
    <w:rsid w:val="00B57EC8"/>
    <w:rsid w:val="00B6050B"/>
    <w:rsid w:val="00B60E7B"/>
    <w:rsid w:val="00B61396"/>
    <w:rsid w:val="00B62CF2"/>
    <w:rsid w:val="00B63EBB"/>
    <w:rsid w:val="00B65332"/>
    <w:rsid w:val="00B66924"/>
    <w:rsid w:val="00B675F9"/>
    <w:rsid w:val="00B71249"/>
    <w:rsid w:val="00B71351"/>
    <w:rsid w:val="00B725D0"/>
    <w:rsid w:val="00B7390C"/>
    <w:rsid w:val="00B76675"/>
    <w:rsid w:val="00B82325"/>
    <w:rsid w:val="00B8472E"/>
    <w:rsid w:val="00B8697A"/>
    <w:rsid w:val="00B906A7"/>
    <w:rsid w:val="00B91724"/>
    <w:rsid w:val="00B91DE9"/>
    <w:rsid w:val="00B91E21"/>
    <w:rsid w:val="00B93703"/>
    <w:rsid w:val="00B965F7"/>
    <w:rsid w:val="00B96A7D"/>
    <w:rsid w:val="00BA1E51"/>
    <w:rsid w:val="00BA6416"/>
    <w:rsid w:val="00BA6C56"/>
    <w:rsid w:val="00BA6F2F"/>
    <w:rsid w:val="00BB39ED"/>
    <w:rsid w:val="00BB4FE3"/>
    <w:rsid w:val="00BC0A6C"/>
    <w:rsid w:val="00BC2338"/>
    <w:rsid w:val="00BC2DDA"/>
    <w:rsid w:val="00BC667B"/>
    <w:rsid w:val="00BC7861"/>
    <w:rsid w:val="00BD2028"/>
    <w:rsid w:val="00BD226B"/>
    <w:rsid w:val="00BD23F4"/>
    <w:rsid w:val="00BD3C50"/>
    <w:rsid w:val="00BD3D65"/>
    <w:rsid w:val="00BD42AA"/>
    <w:rsid w:val="00BD5C25"/>
    <w:rsid w:val="00BD60B6"/>
    <w:rsid w:val="00BD7E28"/>
    <w:rsid w:val="00BE16DC"/>
    <w:rsid w:val="00BE1701"/>
    <w:rsid w:val="00BE503B"/>
    <w:rsid w:val="00BE599B"/>
    <w:rsid w:val="00BE5B15"/>
    <w:rsid w:val="00BE7474"/>
    <w:rsid w:val="00BF0325"/>
    <w:rsid w:val="00BF1DB0"/>
    <w:rsid w:val="00BF4F06"/>
    <w:rsid w:val="00C000F5"/>
    <w:rsid w:val="00C0012D"/>
    <w:rsid w:val="00C01E84"/>
    <w:rsid w:val="00C02D81"/>
    <w:rsid w:val="00C03094"/>
    <w:rsid w:val="00C03561"/>
    <w:rsid w:val="00C04216"/>
    <w:rsid w:val="00C05D8F"/>
    <w:rsid w:val="00C07028"/>
    <w:rsid w:val="00C07B6A"/>
    <w:rsid w:val="00C111D5"/>
    <w:rsid w:val="00C136CE"/>
    <w:rsid w:val="00C16292"/>
    <w:rsid w:val="00C204E7"/>
    <w:rsid w:val="00C209A2"/>
    <w:rsid w:val="00C216DC"/>
    <w:rsid w:val="00C21AAE"/>
    <w:rsid w:val="00C237DC"/>
    <w:rsid w:val="00C30745"/>
    <w:rsid w:val="00C327DB"/>
    <w:rsid w:val="00C34AE0"/>
    <w:rsid w:val="00C37D3E"/>
    <w:rsid w:val="00C44946"/>
    <w:rsid w:val="00C512FD"/>
    <w:rsid w:val="00C52BFB"/>
    <w:rsid w:val="00C531BE"/>
    <w:rsid w:val="00C56E78"/>
    <w:rsid w:val="00C60B0E"/>
    <w:rsid w:val="00C61188"/>
    <w:rsid w:val="00C61229"/>
    <w:rsid w:val="00C63610"/>
    <w:rsid w:val="00C638B9"/>
    <w:rsid w:val="00C64BB7"/>
    <w:rsid w:val="00C72DA2"/>
    <w:rsid w:val="00C73A00"/>
    <w:rsid w:val="00C7566B"/>
    <w:rsid w:val="00C7753F"/>
    <w:rsid w:val="00C80222"/>
    <w:rsid w:val="00C81E8C"/>
    <w:rsid w:val="00C83CDF"/>
    <w:rsid w:val="00C847A4"/>
    <w:rsid w:val="00C84989"/>
    <w:rsid w:val="00C85EEE"/>
    <w:rsid w:val="00C91386"/>
    <w:rsid w:val="00C9197B"/>
    <w:rsid w:val="00C91A19"/>
    <w:rsid w:val="00C9320A"/>
    <w:rsid w:val="00C95719"/>
    <w:rsid w:val="00CA117D"/>
    <w:rsid w:val="00CA3070"/>
    <w:rsid w:val="00CB503D"/>
    <w:rsid w:val="00CB5292"/>
    <w:rsid w:val="00CB74B3"/>
    <w:rsid w:val="00CB7582"/>
    <w:rsid w:val="00CB7A0D"/>
    <w:rsid w:val="00CC0BCC"/>
    <w:rsid w:val="00CC223D"/>
    <w:rsid w:val="00CC4F51"/>
    <w:rsid w:val="00CD0DE2"/>
    <w:rsid w:val="00CD1B7A"/>
    <w:rsid w:val="00CD2419"/>
    <w:rsid w:val="00CD52B1"/>
    <w:rsid w:val="00CD7D2D"/>
    <w:rsid w:val="00CE20E0"/>
    <w:rsid w:val="00CE6F3C"/>
    <w:rsid w:val="00CE7616"/>
    <w:rsid w:val="00D03D0F"/>
    <w:rsid w:val="00D06C21"/>
    <w:rsid w:val="00D07642"/>
    <w:rsid w:val="00D07DAE"/>
    <w:rsid w:val="00D10D6F"/>
    <w:rsid w:val="00D137E4"/>
    <w:rsid w:val="00D14E87"/>
    <w:rsid w:val="00D1566E"/>
    <w:rsid w:val="00D20B57"/>
    <w:rsid w:val="00D25B00"/>
    <w:rsid w:val="00D31F2B"/>
    <w:rsid w:val="00D333DD"/>
    <w:rsid w:val="00D33559"/>
    <w:rsid w:val="00D33A9D"/>
    <w:rsid w:val="00D34889"/>
    <w:rsid w:val="00D3642B"/>
    <w:rsid w:val="00D46218"/>
    <w:rsid w:val="00D512DA"/>
    <w:rsid w:val="00D53D27"/>
    <w:rsid w:val="00D55887"/>
    <w:rsid w:val="00D55AB2"/>
    <w:rsid w:val="00D569EA"/>
    <w:rsid w:val="00D6141B"/>
    <w:rsid w:val="00D62F5B"/>
    <w:rsid w:val="00D672E0"/>
    <w:rsid w:val="00D70473"/>
    <w:rsid w:val="00D7122C"/>
    <w:rsid w:val="00D71B8A"/>
    <w:rsid w:val="00D71F6B"/>
    <w:rsid w:val="00D81619"/>
    <w:rsid w:val="00D84527"/>
    <w:rsid w:val="00D84798"/>
    <w:rsid w:val="00D85A17"/>
    <w:rsid w:val="00D86F1E"/>
    <w:rsid w:val="00D87C25"/>
    <w:rsid w:val="00D941D6"/>
    <w:rsid w:val="00DA3F7A"/>
    <w:rsid w:val="00DA4EE9"/>
    <w:rsid w:val="00DA662B"/>
    <w:rsid w:val="00DB510B"/>
    <w:rsid w:val="00DB51BC"/>
    <w:rsid w:val="00DB531D"/>
    <w:rsid w:val="00DB7BED"/>
    <w:rsid w:val="00DD27BF"/>
    <w:rsid w:val="00DD4461"/>
    <w:rsid w:val="00DD4778"/>
    <w:rsid w:val="00DD5CAC"/>
    <w:rsid w:val="00DD7F37"/>
    <w:rsid w:val="00DE0736"/>
    <w:rsid w:val="00DE0D96"/>
    <w:rsid w:val="00DE0F58"/>
    <w:rsid w:val="00DE36AE"/>
    <w:rsid w:val="00DE6A80"/>
    <w:rsid w:val="00DE76C9"/>
    <w:rsid w:val="00DE78B9"/>
    <w:rsid w:val="00DF36CB"/>
    <w:rsid w:val="00DF50CF"/>
    <w:rsid w:val="00DF78C8"/>
    <w:rsid w:val="00E01C44"/>
    <w:rsid w:val="00E02CA7"/>
    <w:rsid w:val="00E03765"/>
    <w:rsid w:val="00E05072"/>
    <w:rsid w:val="00E113DF"/>
    <w:rsid w:val="00E12C94"/>
    <w:rsid w:val="00E15E00"/>
    <w:rsid w:val="00E20458"/>
    <w:rsid w:val="00E21778"/>
    <w:rsid w:val="00E234BA"/>
    <w:rsid w:val="00E317BD"/>
    <w:rsid w:val="00E3414E"/>
    <w:rsid w:val="00E36017"/>
    <w:rsid w:val="00E36F83"/>
    <w:rsid w:val="00E40713"/>
    <w:rsid w:val="00E44039"/>
    <w:rsid w:val="00E4466C"/>
    <w:rsid w:val="00E44BDE"/>
    <w:rsid w:val="00E46602"/>
    <w:rsid w:val="00E474AB"/>
    <w:rsid w:val="00E47A55"/>
    <w:rsid w:val="00E533C7"/>
    <w:rsid w:val="00E53AFE"/>
    <w:rsid w:val="00E54AC9"/>
    <w:rsid w:val="00E54FAF"/>
    <w:rsid w:val="00E641A8"/>
    <w:rsid w:val="00E67A45"/>
    <w:rsid w:val="00E711AE"/>
    <w:rsid w:val="00E74FC1"/>
    <w:rsid w:val="00E763A8"/>
    <w:rsid w:val="00E83E6F"/>
    <w:rsid w:val="00E86738"/>
    <w:rsid w:val="00E86FA2"/>
    <w:rsid w:val="00E90DD6"/>
    <w:rsid w:val="00E92AD5"/>
    <w:rsid w:val="00E94FA9"/>
    <w:rsid w:val="00EA384C"/>
    <w:rsid w:val="00EA4BCE"/>
    <w:rsid w:val="00EA5C03"/>
    <w:rsid w:val="00EA5DD8"/>
    <w:rsid w:val="00EA6171"/>
    <w:rsid w:val="00EB0154"/>
    <w:rsid w:val="00EB0C93"/>
    <w:rsid w:val="00EB0F86"/>
    <w:rsid w:val="00EB1373"/>
    <w:rsid w:val="00EB33E4"/>
    <w:rsid w:val="00EB35DC"/>
    <w:rsid w:val="00EB3987"/>
    <w:rsid w:val="00EB6DCC"/>
    <w:rsid w:val="00EC2337"/>
    <w:rsid w:val="00EC248A"/>
    <w:rsid w:val="00EC2EC6"/>
    <w:rsid w:val="00EC3463"/>
    <w:rsid w:val="00EC46A0"/>
    <w:rsid w:val="00EC58B8"/>
    <w:rsid w:val="00ED19F9"/>
    <w:rsid w:val="00ED2BB4"/>
    <w:rsid w:val="00ED60D4"/>
    <w:rsid w:val="00EE00B6"/>
    <w:rsid w:val="00EE113E"/>
    <w:rsid w:val="00EF4EC7"/>
    <w:rsid w:val="00EF5343"/>
    <w:rsid w:val="00EF576C"/>
    <w:rsid w:val="00EF579A"/>
    <w:rsid w:val="00EF7B2A"/>
    <w:rsid w:val="00F0020E"/>
    <w:rsid w:val="00F0074F"/>
    <w:rsid w:val="00F07B37"/>
    <w:rsid w:val="00F1249B"/>
    <w:rsid w:val="00F124DF"/>
    <w:rsid w:val="00F171B3"/>
    <w:rsid w:val="00F176FE"/>
    <w:rsid w:val="00F22563"/>
    <w:rsid w:val="00F22575"/>
    <w:rsid w:val="00F228BE"/>
    <w:rsid w:val="00F23BAC"/>
    <w:rsid w:val="00F3018D"/>
    <w:rsid w:val="00F307E4"/>
    <w:rsid w:val="00F32AAE"/>
    <w:rsid w:val="00F338ED"/>
    <w:rsid w:val="00F33FC8"/>
    <w:rsid w:val="00F40C17"/>
    <w:rsid w:val="00F4640F"/>
    <w:rsid w:val="00F53618"/>
    <w:rsid w:val="00F5576C"/>
    <w:rsid w:val="00F5777E"/>
    <w:rsid w:val="00F6604E"/>
    <w:rsid w:val="00F7094F"/>
    <w:rsid w:val="00F70AB8"/>
    <w:rsid w:val="00F73635"/>
    <w:rsid w:val="00F73C3A"/>
    <w:rsid w:val="00F74FA2"/>
    <w:rsid w:val="00F75CCD"/>
    <w:rsid w:val="00F8059A"/>
    <w:rsid w:val="00F814BC"/>
    <w:rsid w:val="00F90C75"/>
    <w:rsid w:val="00F95919"/>
    <w:rsid w:val="00F95E4F"/>
    <w:rsid w:val="00F96B26"/>
    <w:rsid w:val="00F97312"/>
    <w:rsid w:val="00FA0372"/>
    <w:rsid w:val="00FA03DB"/>
    <w:rsid w:val="00FA3099"/>
    <w:rsid w:val="00FA3BED"/>
    <w:rsid w:val="00FB5B98"/>
    <w:rsid w:val="00FC1EF6"/>
    <w:rsid w:val="00FC210A"/>
    <w:rsid w:val="00FC32F6"/>
    <w:rsid w:val="00FC75C7"/>
    <w:rsid w:val="00FD00F8"/>
    <w:rsid w:val="00FD359D"/>
    <w:rsid w:val="00FD4DFB"/>
    <w:rsid w:val="00FE1E77"/>
    <w:rsid w:val="00FF150E"/>
    <w:rsid w:val="00FF18DB"/>
    <w:rsid w:val="00FF440A"/>
    <w:rsid w:val="00FF4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0E0750A-D13D-4116-B941-78B68E18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03"/>
    <w:rPr>
      <w:sz w:val="24"/>
      <w:szCs w:val="24"/>
      <w:lang w:val="en-GB" w:eastAsia="ja-JP"/>
    </w:rPr>
  </w:style>
  <w:style w:type="paragraph" w:styleId="Heading1">
    <w:name w:val="heading 1"/>
    <w:basedOn w:val="Normal"/>
    <w:next w:val="Normal"/>
    <w:qFormat/>
    <w:rsid w:val="009F1E78"/>
    <w:pPr>
      <w:keepNext/>
      <w:tabs>
        <w:tab w:val="left" w:pos="993"/>
      </w:tabs>
      <w:spacing w:before="120"/>
      <w:outlineLvl w:val="0"/>
    </w:pPr>
    <w:rPr>
      <w:rFonts w:ascii="MAC C Times" w:eastAsia="Times New Roman" w:hAnsi="MAC C Times"/>
      <w:b/>
      <w:sz w:val="20"/>
      <w:szCs w:val="20"/>
      <w:lang w:val="en-US" w:eastAsia="en-US"/>
    </w:rPr>
  </w:style>
  <w:style w:type="paragraph" w:styleId="Heading2">
    <w:name w:val="heading 2"/>
    <w:basedOn w:val="Normal"/>
    <w:next w:val="Normal"/>
    <w:qFormat/>
    <w:rsid w:val="009F1E78"/>
    <w:pPr>
      <w:keepNext/>
      <w:tabs>
        <w:tab w:val="left" w:pos="993"/>
      </w:tabs>
      <w:spacing w:before="120"/>
      <w:jc w:val="both"/>
      <w:outlineLvl w:val="1"/>
    </w:pPr>
    <w:rPr>
      <w:rFonts w:ascii="MAC C Times" w:eastAsia="Times New Roman" w:hAnsi="MAC C Times"/>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E78"/>
    <w:pPr>
      <w:tabs>
        <w:tab w:val="center" w:pos="4703"/>
        <w:tab w:val="right" w:pos="9406"/>
      </w:tabs>
    </w:pPr>
  </w:style>
  <w:style w:type="paragraph" w:styleId="Footer">
    <w:name w:val="footer"/>
    <w:basedOn w:val="Normal"/>
    <w:rsid w:val="009F1E78"/>
    <w:pPr>
      <w:tabs>
        <w:tab w:val="center" w:pos="4703"/>
        <w:tab w:val="right" w:pos="9406"/>
      </w:tabs>
    </w:pPr>
  </w:style>
  <w:style w:type="character" w:styleId="PageNumber">
    <w:name w:val="page number"/>
    <w:basedOn w:val="DefaultParagraphFont"/>
    <w:rsid w:val="009F1E78"/>
  </w:style>
  <w:style w:type="paragraph" w:styleId="BalloonText">
    <w:name w:val="Balloon Text"/>
    <w:basedOn w:val="Normal"/>
    <w:link w:val="BalloonTextChar"/>
    <w:rsid w:val="003341E2"/>
    <w:rPr>
      <w:rFonts w:ascii="Tahoma" w:hAnsi="Tahoma" w:cs="Tahoma"/>
      <w:sz w:val="16"/>
      <w:szCs w:val="16"/>
    </w:rPr>
  </w:style>
  <w:style w:type="character" w:customStyle="1" w:styleId="BalloonTextChar">
    <w:name w:val="Balloon Text Char"/>
    <w:basedOn w:val="DefaultParagraphFont"/>
    <w:link w:val="BalloonText"/>
    <w:rsid w:val="003341E2"/>
    <w:rPr>
      <w:rFonts w:ascii="Tahoma" w:hAnsi="Tahoma" w:cs="Tahoma"/>
      <w:sz w:val="16"/>
      <w:szCs w:val="16"/>
      <w:lang w:val="en-GB" w:eastAsia="ja-JP"/>
    </w:rPr>
  </w:style>
  <w:style w:type="character" w:customStyle="1" w:styleId="HeaderChar">
    <w:name w:val="Header Char"/>
    <w:basedOn w:val="DefaultParagraphFont"/>
    <w:link w:val="Header"/>
    <w:uiPriority w:val="99"/>
    <w:rsid w:val="005D2099"/>
    <w:rPr>
      <w:sz w:val="24"/>
      <w:szCs w:val="24"/>
      <w:lang w:val="en-GB" w:eastAsia="ja-JP"/>
    </w:rPr>
  </w:style>
  <w:style w:type="table" w:styleId="TableGrid">
    <w:name w:val="Table Grid"/>
    <w:basedOn w:val="TableNormal"/>
    <w:rsid w:val="00FB5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51BC"/>
    <w:pPr>
      <w:spacing w:after="200" w:line="276" w:lineRule="auto"/>
      <w:ind w:left="720"/>
      <w:contextualSpacing/>
    </w:pPr>
    <w:rPr>
      <w:rFonts w:ascii="Calibri" w:eastAsia="Calibri" w:hAnsi="Calibri"/>
      <w:sz w:val="22"/>
      <w:szCs w:val="22"/>
      <w:lang w:val="mk-MK" w:eastAsia="en-US"/>
    </w:rPr>
  </w:style>
  <w:style w:type="character" w:styleId="Hyperlink">
    <w:name w:val="Hyperlink"/>
    <w:basedOn w:val="DefaultParagraphFont"/>
    <w:uiPriority w:val="99"/>
    <w:unhideWhenUsed/>
    <w:rsid w:val="00233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iis.edu.mk/?page_id=59" TargetMode="External"/><Relationship Id="rId13" Type="http://schemas.openxmlformats.org/officeDocument/2006/relationships/hyperlink" Target="mailto:marijaj@pluto.iziis.edu.mk" TargetMode="External"/><Relationship Id="rId3" Type="http://schemas.openxmlformats.org/officeDocument/2006/relationships/settings" Target="settings.xml"/><Relationship Id="rId7" Type="http://schemas.openxmlformats.org/officeDocument/2006/relationships/hyperlink" Target="http://www.iziis.edu.mk" TargetMode="External"/><Relationship Id="rId12" Type="http://schemas.openxmlformats.org/officeDocument/2006/relationships/hyperlink" Target="http://www.iziis.edu.m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im.edu.m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ziis.edu.mk/?%20page_id=595" TargetMode="External"/><Relationship Id="rId4" Type="http://schemas.openxmlformats.org/officeDocument/2006/relationships/webSettings" Target="webSettings.xml"/><Relationship Id="rId9" Type="http://schemas.openxmlformats.org/officeDocument/2006/relationships/hyperlink" Target="http://www.iziis.edu.mk/?page_id=5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Memorandum_IZIIS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Memorandum_IZIIS_eng</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RDM/IZIIS</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Vlatko Sheshov</cp:lastModifiedBy>
  <cp:revision>2</cp:revision>
  <cp:lastPrinted>2014-07-09T11:08:00Z</cp:lastPrinted>
  <dcterms:created xsi:type="dcterms:W3CDTF">2018-07-30T08:15:00Z</dcterms:created>
  <dcterms:modified xsi:type="dcterms:W3CDTF">2018-07-30T08:15:00Z</dcterms:modified>
</cp:coreProperties>
</file>